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American Revolution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Founder of the Sons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Credited with creating the first American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Surrendered at the Battle of Yorktown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Lawyer who defended the British soldiers following the Boston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England during the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Surrendered with his 5,800 men at the Battle of Saratoga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Killed in the Boston Massacre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Fourth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French leader who helped train and lead troops with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Served as America's first Secretary of the Treasury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Led the Green Mountain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principal rider for Boston's committee of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"Give me liberty or Give me death"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Married to John Adams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Vocab</dc:title>
  <dcterms:created xsi:type="dcterms:W3CDTF">2021-10-11T01:06:23Z</dcterms:created>
  <dcterms:modified xsi:type="dcterms:W3CDTF">2021-10-11T01:06:23Z</dcterms:modified>
</cp:coreProperties>
</file>