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ambush    </w:t>
      </w:r>
      <w:r>
        <w:t xml:space="preserve">   blockade    </w:t>
      </w:r>
      <w:r>
        <w:t xml:space="preserve">   british    </w:t>
      </w:r>
      <w:r>
        <w:t xml:space="preserve">   Cornwallis    </w:t>
      </w:r>
      <w:r>
        <w:t xml:space="preserve">   George Washington    </w:t>
      </w:r>
      <w:r>
        <w:t xml:space="preserve">   independence    </w:t>
      </w:r>
      <w:r>
        <w:t xml:space="preserve">   inflation    </w:t>
      </w:r>
      <w:r>
        <w:t xml:space="preserve">   mercenary    </w:t>
      </w:r>
      <w:r>
        <w:t xml:space="preserve">   patriot    </w:t>
      </w:r>
      <w:r>
        <w:t xml:space="preserve">   privateer    </w:t>
      </w:r>
      <w:r>
        <w:t xml:space="preserve">   ratify    </w:t>
      </w:r>
      <w:r>
        <w:t xml:space="preserve">   recruit    </w:t>
      </w:r>
      <w:r>
        <w:t xml:space="preserve">   seige    </w:t>
      </w:r>
      <w:r>
        <w:t xml:space="preserve">   Thomas Jefferson    </w:t>
      </w:r>
      <w:r>
        <w:t xml:space="preserve">   Treaty of paris    </w:t>
      </w:r>
      <w:r>
        <w:t xml:space="preserve">   trenton    </w:t>
      </w:r>
      <w:r>
        <w:t xml:space="preserve">   yorktown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Word Search</dc:title>
  <dcterms:created xsi:type="dcterms:W3CDTF">2021-10-11T01:04:56Z</dcterms:created>
  <dcterms:modified xsi:type="dcterms:W3CDTF">2021-10-11T01:04:56Z</dcterms:modified>
</cp:coreProperties>
</file>