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American Revolution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Placed taxes on foreign sugar, attempt to stop smuggling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Knew the British troops were coming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that reason and science should be used in all areas including,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major battle of revolutionary war,fought in 1777 in northern New York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Violent incident between British soldiers and American colonists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Colonists were upset about the decisions that the British government was making on their behalf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Wrote the social contract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Wrote the Declaration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"Common sense"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military government involving the suspension of ordinary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Battle that ended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warn the american rebels of approaching british troops.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Tax on printed paper( newspapers, almanacs, Pamphlets,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Born free and all have natural rights life, liberty and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 ruling in an earlier case that was similar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crossword puzzle </dc:title>
  <dcterms:created xsi:type="dcterms:W3CDTF">2021-10-11T01:05:04Z</dcterms:created>
  <dcterms:modified xsi:type="dcterms:W3CDTF">2021-10-11T01:05:04Z</dcterms:modified>
</cp:coreProperties>
</file>