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American Revolution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Protest by A,ericans in 1773 whereby they threw tea from British ships into the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Rode through the night to warn the town of Lexington the British were coming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Those who supported the war against Britain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delegate at the second continental congress and wrote the Declaration of Independence; 3rd president of the U.S.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1777 British defeat that was a major turning point in the Revolutionary War.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Those who chose to support Britain during the Revolutionary War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King of England during the American Revolution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Commander of the Continental Army; first president of the U.S.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British tax on wills, licenses, and other documents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American patriot, writer, printer, and inventor; persuaded the French to help the colonist.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 1783, the British signed a peace treaty ending the revolutionary war and the 13 colonies became independent.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British taxes in America on items such as glass, paints, and paper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murder of 5 Bostonians, by British soldiers, protesting against British taxes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British law that made American companies pay tax on tea but not British ones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Revolution </dc:title>
  <dcterms:created xsi:type="dcterms:W3CDTF">2021-10-11T01:04:09Z</dcterms:created>
  <dcterms:modified xsi:type="dcterms:W3CDTF">2021-10-11T01:04:09Z</dcterms:modified>
</cp:coreProperties>
</file>