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American Romanticism- Washington Irving and Edgar Allan Poe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character Tom ________ from one of Washington Irving's stories ventures out into the woods where he meets the devil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Washington Irving's story Rip Van Winkle was a rewritten ________ folklore.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Edgar Allan Poe lost his mother at a young age and his adopted father showed apathy towards him, therefore many of his character have _______ problems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Many of Washington Irving's stories teach a _______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Edgar Alllan Poe uses _______ in his work symbolically.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Washington Irving's stories depict flawed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Washington Irving Influenced Nathaniel ____________, author of The Scarlet Letter.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story The Tell-Tale _______ by Edgar Allan Poe describes a young man so vexed by an older man's eye that he murders him, only to begin hearing his heartbeat.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Washington Irving's moniker Diedrich ____________ is said to be an attempt at some sort of narrative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story, The Cask of __________, is told from the perspective of a man named Montresor who lures his victim, Fortunato, into the catacombs of his home and buries him alive.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reoccuring theme in Edgar Allan Poe's work is young, _______ women who refuse to stay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All of Edgar Allan Poe's stories depict a _______ mood.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Edgar Allan Poe's characters are often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 his work, Washington Irving often uses the theme of awkward________ due to the fact that he never married.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disease that took the life of many of the women Edgar Allan Poe loved and influenced much of his work was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Varying versions of _______ is a major theme in The Tell-Tale Heart, emphasized by the chilling maze of the narrator’s confused mind.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major theme in both The Black Cat and The Tell-Tale Heart is 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poem ________ Lee was written by Edgar Allan Poe after the death of his beloved wife, Virginia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Many of Washington Irving's characters have _______ needs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Washington Irving's stories often depict the protagonist meeting with a ________ being.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Washington Irving was named after ________  Washington, who he wrote about.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Raven, written by Edgar Allan Poe, is regarded as the first adult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Washington Irving was highly influenced by the culture and writing of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Washington Irving described New York as __________ based off a town in England that was legendary for the stupidity of its inhabitants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Washington Irving's story Rip Van ________ describes a man who wonders into the woods and emerges twenty years later, not knowing that everything has changed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major influence of Edgar Allan Poe was seeing his _______, an actress, perform as Juliet and kill herself only to come back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 his work, Edgar Allan Poe uses the color _____ to symbolize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story The Black _______, written by Edgar Allan Poe describes an unnamed narrator who descends into maddnes and kills his pets and wife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In The Legend of Sleepy Hollow, Washington Irving invented one of the most memorable characters in American literature, the superstitious schoolteacher _________ Crane.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Edgar Allan Poe changed to name of his story To Lenore to The _______ after meeting with famous author Charles Dickens.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Romanticism- Washington Irving and Edgar Allan Poe </dc:title>
  <dcterms:created xsi:type="dcterms:W3CDTF">2021-10-11T01:05:29Z</dcterms:created>
  <dcterms:modified xsi:type="dcterms:W3CDTF">2021-10-11T01:05:29Z</dcterms:modified>
</cp:coreProperties>
</file>