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American Romanticism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iniquity    </w:t>
      </w:r>
      <w:r>
        <w:t xml:space="preserve">   avarice    </w:t>
      </w:r>
      <w:r>
        <w:t xml:space="preserve">   specious    </w:t>
      </w:r>
      <w:r>
        <w:t xml:space="preserve">   ostentatious    </w:t>
      </w:r>
      <w:r>
        <w:t xml:space="preserve">   insipid    </w:t>
      </w:r>
      <w:r>
        <w:t xml:space="preserve">   complaisant    </w:t>
      </w:r>
      <w:r>
        <w:t xml:space="preserve">   ebony    </w:t>
      </w:r>
      <w:r>
        <w:t xml:space="preserve">   semblance    </w:t>
      </w:r>
      <w:r>
        <w:t xml:space="preserve">   venerable    </w:t>
      </w:r>
      <w:r>
        <w:t xml:space="preserve">   portend    </w:t>
      </w:r>
      <w:r>
        <w:t xml:space="preserve">   eminent    </w:t>
      </w:r>
      <w:r>
        <w:t xml:space="preserve">   pensive    </w:t>
      </w:r>
      <w:r>
        <w:t xml:space="preserve">   miserly    </w:t>
      </w:r>
      <w:r>
        <w:t xml:space="preserve">   sojourner    </w:t>
      </w:r>
      <w:r>
        <w:t xml:space="preserve">   usurer    </w:t>
      </w:r>
      <w:r>
        <w:t xml:space="preserve">   forlorn    </w:t>
      </w:r>
      <w:r>
        <w:t xml:space="preserve">   resolute    </w:t>
      </w:r>
      <w:r>
        <w:t xml:space="preserve">   emaciated    </w:t>
      </w:r>
      <w:r>
        <w:t xml:space="preserve">   Gothic    </w:t>
      </w:r>
      <w:r>
        <w:t xml:space="preserve">   allegory    </w:t>
      </w:r>
      <w:r>
        <w:t xml:space="preserve">   precarious    </w:t>
      </w:r>
      <w:r>
        <w:t xml:space="preserve">   veracious    </w:t>
      </w:r>
      <w:r>
        <w:t xml:space="preserve">   black veil    </w:t>
      </w:r>
      <w:r>
        <w:t xml:space="preserve">   dark    </w:t>
      </w:r>
      <w:r>
        <w:t xml:space="preserve">   mitigate    </w:t>
      </w:r>
      <w:r>
        <w:t xml:space="preserve">   ponderous    </w:t>
      </w:r>
      <w:r>
        <w:t xml:space="preserve">   decreptitude    </w:t>
      </w:r>
      <w:r>
        <w:t xml:space="preserve">   Nathaniel Hawthorne    </w:t>
      </w:r>
      <w:r>
        <w:t xml:space="preserve">   pathos    </w:t>
      </w:r>
      <w:r>
        <w:t xml:space="preserve">   Frankenstein    </w:t>
      </w:r>
      <w:r>
        <w:t xml:space="preserve">   sexton    </w:t>
      </w:r>
      <w:r>
        <w:t xml:space="preserve">   prostrate    </w:t>
      </w:r>
      <w:r>
        <w:t xml:space="preserve">   Romanticism    </w:t>
      </w:r>
      <w:r>
        <w:t xml:space="preserve">   symbolism    </w:t>
      </w:r>
      <w:r>
        <w:t xml:space="preserve">   Edgar Allen Poe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Romanticism</dc:title>
  <dcterms:created xsi:type="dcterms:W3CDTF">2021-10-12T20:40:24Z</dcterms:created>
  <dcterms:modified xsi:type="dcterms:W3CDTF">2021-10-12T20:40:24Z</dcterms:modified>
</cp:coreProperties>
</file>