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POLICY    </w:t>
      </w:r>
      <w:r>
        <w:t xml:space="preserve">   UNIFORM    </w:t>
      </w:r>
      <w:r>
        <w:t xml:space="preserve">   KEYS    </w:t>
      </w:r>
      <w:r>
        <w:t xml:space="preserve">   FLASHLIGHT    </w:t>
      </w:r>
      <w:r>
        <w:t xml:space="preserve">   FIRE ALARM    </w:t>
      </w:r>
      <w:r>
        <w:t xml:space="preserve">   AUDIT    </w:t>
      </w:r>
      <w:r>
        <w:t xml:space="preserve">   SWEEPS    </w:t>
      </w:r>
      <w:r>
        <w:t xml:space="preserve">   CABELAS    </w:t>
      </w:r>
      <w:r>
        <w:t xml:space="preserve">   OFFICER    </w:t>
      </w:r>
      <w:r>
        <w:t xml:space="preserve">   PRIMARY    </w:t>
      </w:r>
      <w:r>
        <w:t xml:space="preserve">   GUARD SHACK    </w:t>
      </w:r>
      <w:r>
        <w:t xml:space="preserve">   TEAM    </w:t>
      </w:r>
      <w:r>
        <w:t xml:space="preserve">   SAFETY    </w:t>
      </w:r>
      <w:r>
        <w:t xml:space="preserve">   ACTIVITY    </w:t>
      </w:r>
      <w:r>
        <w:t xml:space="preserve">   SUSPICIOUS    </w:t>
      </w:r>
      <w:r>
        <w:t xml:space="preserve">   ROUNDS    </w:t>
      </w:r>
      <w:r>
        <w:t xml:space="preserve">   CTPAT    </w:t>
      </w:r>
      <w:r>
        <w:t xml:space="preserve">   CAMERAS    </w:t>
      </w:r>
      <w:r>
        <w:t xml:space="preserve">   SECURITY    </w:t>
      </w:r>
      <w:r>
        <w:t xml:space="preserve">   AMERICAN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Security</dc:title>
  <dcterms:created xsi:type="dcterms:W3CDTF">2021-10-11T01:05:06Z</dcterms:created>
  <dcterms:modified xsi:type="dcterms:W3CDTF">2021-10-11T01:05:06Z</dcterms:modified>
</cp:coreProperties>
</file>