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Sniper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Marines    </w:t>
      </w:r>
      <w:r>
        <w:t xml:space="preserve">   Seals    </w:t>
      </w:r>
      <w:r>
        <w:t xml:space="preserve">   Tank    </w:t>
      </w:r>
      <w:r>
        <w:t xml:space="preserve">   Iraq    </w:t>
      </w:r>
      <w:r>
        <w:t xml:space="preserve">   War    </w:t>
      </w:r>
      <w:r>
        <w:t xml:space="preserve">   Taya    </w:t>
      </w:r>
      <w:r>
        <w:t xml:space="preserve">   Buds    </w:t>
      </w:r>
      <w:r>
        <w:t xml:space="preserve">   Chris    </w:t>
      </w:r>
      <w:r>
        <w:t xml:space="preserve">   American    </w:t>
      </w:r>
      <w:r>
        <w:t xml:space="preserve">   Sniper    </w:t>
      </w:r>
      <w:r>
        <w:t xml:space="preserve">   Gun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Sniper</dc:title>
  <dcterms:created xsi:type="dcterms:W3CDTF">2021-10-11T01:05:43Z</dcterms:created>
  <dcterms:modified xsi:type="dcterms:W3CDTF">2021-10-11T01:05:43Z</dcterms:modified>
</cp:coreProperties>
</file>