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Symbols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Lincoln Statue    </w:t>
      </w:r>
      <w:r>
        <w:t xml:space="preserve">   Jefferson Memorial    </w:t>
      </w:r>
      <w:r>
        <w:t xml:space="preserve">   U.S. seal    </w:t>
      </w:r>
      <w:r>
        <w:t xml:space="preserve">   National Bird    </w:t>
      </w:r>
      <w:r>
        <w:t xml:space="preserve">   Pledge of Allegiance    </w:t>
      </w:r>
      <w:r>
        <w:t xml:space="preserve">   U.S capitol    </w:t>
      </w:r>
      <w:r>
        <w:t xml:space="preserve">   Lincoln Memorial    </w:t>
      </w:r>
      <w:r>
        <w:t xml:space="preserve">   Statue of Liberty    </w:t>
      </w:r>
      <w:r>
        <w:t xml:space="preserve">   Washington Monument    </w:t>
      </w:r>
      <w:r>
        <w:t xml:space="preserve">   Bald Eagle    </w:t>
      </w:r>
      <w:r>
        <w:t xml:space="preserve">   American Flag    </w:t>
      </w:r>
      <w:r>
        <w:t xml:space="preserve">   Joe Biden    </w:t>
      </w:r>
      <w:r>
        <w:t xml:space="preserve">   Liberty Bell    </w:t>
      </w:r>
      <w:r>
        <w:t xml:space="preserve">   White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Symbols </dc:title>
  <dcterms:created xsi:type="dcterms:W3CDTF">2021-12-22T03:48:22Z</dcterms:created>
  <dcterms:modified xsi:type="dcterms:W3CDTF">2021-12-22T03:48:22Z</dcterms:modified>
</cp:coreProperties>
</file>