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War for Independence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American traitor who tried to help British capture West Point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Document promoting independence (written by Tom Paine)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 that required people to pay a tax for printed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Meeting in Philadelphia of delegates from various colonies to discuss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Sounded the alert on the night of April 19, 1775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 that placed taxes on glass, lead, paint, tea and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 Army could not have won without the help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General who brought guns from Ft. Ticonderoga to Boston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Surprise attack by George Washington on Christmas Day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Militia who fought at Lexington and Concord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General Cornwallis surrendered after the Siege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taxation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Catholic signer of the Declaration of Independence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the Declaration of Independence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 mercenary soldiers who fought for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British soldiers killed several people of a mob - the Boston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 of American Army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Wife of John Adams (first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Parliament's punishments for the Boston Tea Party (name given by colonists)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Winter quarters for Washington's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men in Boston led by Samuel Adams who fought British 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battle between British and Patriot militia occurred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War for Independence Trivia</dc:title>
  <dcterms:created xsi:type="dcterms:W3CDTF">2021-10-12T20:20:22Z</dcterms:created>
  <dcterms:modified xsi:type="dcterms:W3CDTF">2021-10-12T20:20:22Z</dcterms:modified>
</cp:coreProperties>
</file>