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immigrant    </w:t>
      </w:r>
      <w:r>
        <w:t xml:space="preserve">   legal    </w:t>
      </w:r>
      <w:r>
        <w:t xml:space="preserve">   citizen    </w:t>
      </w:r>
      <w:r>
        <w:t xml:space="preserve">   freedom    </w:t>
      </w:r>
      <w:r>
        <w:t xml:space="preserve">   achieve    </w:t>
      </w:r>
      <w:r>
        <w:t xml:space="preserve">   America    </w:t>
      </w:r>
      <w:r>
        <w:t xml:space="preserve">   American Dream    </w:t>
      </w:r>
      <w:r>
        <w:t xml:space="preserve">   Independence    </w:t>
      </w:r>
      <w:r>
        <w:t xml:space="preserve">   Money    </w:t>
      </w:r>
      <w:r>
        <w:t xml:space="preserve">   promises    </w:t>
      </w:r>
      <w:r>
        <w:t xml:space="preserve">   prosperity    </w:t>
      </w:r>
      <w:r>
        <w:t xml:space="preserve">   success    </w:t>
      </w:r>
      <w:r>
        <w:t xml:space="preserve">   suffering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dream</dc:title>
  <dcterms:created xsi:type="dcterms:W3CDTF">2021-10-11T01:03:25Z</dcterms:created>
  <dcterms:modified xsi:type="dcterms:W3CDTF">2021-10-11T01:03:25Z</dcterms:modified>
</cp:coreProperties>
</file>