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literature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Emily dickenson    </w:t>
      </w:r>
      <w:r>
        <w:t xml:space="preserve">   henry wadsworth longfellow    </w:t>
      </w:r>
      <w:r>
        <w:t xml:space="preserve">   ezra pound    </w:t>
      </w:r>
      <w:r>
        <w:t xml:space="preserve">   ts elliot    </w:t>
      </w:r>
      <w:r>
        <w:t xml:space="preserve">   robert frost    </w:t>
      </w:r>
      <w:r>
        <w:t xml:space="preserve">   carl sandburg    </w:t>
      </w:r>
      <w:r>
        <w:t xml:space="preserve">   ee cummings    </w:t>
      </w:r>
      <w:r>
        <w:t xml:space="preserve">   eb white    </w:t>
      </w:r>
      <w:r>
        <w:t xml:space="preserve">   john steinbeck    </w:t>
      </w:r>
      <w:r>
        <w:t xml:space="preserve">   f. scott fitzgerald    </w:t>
      </w:r>
      <w:r>
        <w:t xml:space="preserve">   stephen crane    </w:t>
      </w:r>
      <w:r>
        <w:t xml:space="preserve">   jack london    </w:t>
      </w:r>
      <w:r>
        <w:t xml:space="preserve">   walt whitman    </w:t>
      </w:r>
      <w:r>
        <w:t xml:space="preserve">   mark twain    </w:t>
      </w:r>
      <w:r>
        <w:t xml:space="preserve">   nathaniel hawthorne    </w:t>
      </w:r>
      <w:r>
        <w:t xml:space="preserve">   henry david thoreau    </w:t>
      </w:r>
      <w:r>
        <w:t xml:space="preserve">   ralph waldo emerson    </w:t>
      </w:r>
      <w:r>
        <w:t xml:space="preserve">   harriet beecher stowe    </w:t>
      </w:r>
      <w:r>
        <w:t xml:space="preserve">   edgar allen poe    </w:t>
      </w:r>
      <w:r>
        <w:t xml:space="preserve">   james finimore cooper    </w:t>
      </w:r>
      <w:r>
        <w:t xml:space="preserve">   william bradford    </w:t>
      </w:r>
      <w:r>
        <w:t xml:space="preserve">   phyllis wheatley    </w:t>
      </w:r>
      <w:r>
        <w:t xml:space="preserve">   edward taylor    </w:t>
      </w:r>
      <w:r>
        <w:t xml:space="preserve">   anne bradstreet    </w:t>
      </w:r>
      <w:r>
        <w:t xml:space="preserve">   ben franklin    </w:t>
      </w:r>
      <w:r>
        <w:t xml:space="preserve">   Washington Irving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</dc:title>
  <dcterms:created xsi:type="dcterms:W3CDTF">2021-10-11T01:04:51Z</dcterms:created>
  <dcterms:modified xsi:type="dcterms:W3CDTF">2021-10-11T01:04:51Z</dcterms:modified>
</cp:coreProperties>
</file>