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Americans Move 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Cattle    </w:t>
      </w:r>
      <w:r>
        <w:t xml:space="preserve">   Pony Express    </w:t>
      </w:r>
      <w:r>
        <w:t xml:space="preserve">   Railroad    </w:t>
      </w:r>
      <w:r>
        <w:t xml:space="preserve">   Chisholm Trail    </w:t>
      </w:r>
      <w:r>
        <w:t xml:space="preserve">   Boomtowns    </w:t>
      </w:r>
      <w:r>
        <w:t xml:space="preserve">   Comstock    </w:t>
      </w:r>
      <w:r>
        <w:t xml:space="preserve">   Frontier    </w:t>
      </w:r>
      <w:r>
        <w:t xml:space="preserve">   Dawes    </w:t>
      </w:r>
      <w:r>
        <w:t xml:space="preserve">   Ghost Dance    </w:t>
      </w:r>
      <w:r>
        <w:t xml:space="preserve">   Geronimo    </w:t>
      </w:r>
      <w:r>
        <w:t xml:space="preserve">   Long Walk    </w:t>
      </w:r>
      <w:r>
        <w:t xml:space="preserve">   Sitting Bull    </w:t>
      </w:r>
      <w:r>
        <w:t xml:space="preserve">   Buffalo Soldiers    </w:t>
      </w:r>
      <w:r>
        <w:t xml:space="preserve">   Crazy Horse    </w:t>
      </w:r>
      <w:r>
        <w:t xml:space="preserve">   Reservations    </w:t>
      </w:r>
      <w:r>
        <w:t xml:space="preserve">   Populist Party    </w:t>
      </w:r>
      <w:r>
        <w:t xml:space="preserve">   William Jennings Bryan    </w:t>
      </w:r>
      <w:r>
        <w:t xml:space="preserve">   Deflation    </w:t>
      </w:r>
      <w:r>
        <w:t xml:space="preserve">   National Grange    </w:t>
      </w:r>
      <w:r>
        <w:t xml:space="preserve">   Annie Bidwell    </w:t>
      </w:r>
      <w:r>
        <w:t xml:space="preserve">   Dry Farming    </w:t>
      </w:r>
      <w:r>
        <w:t xml:space="preserve">   Sodbusters    </w:t>
      </w:r>
      <w:r>
        <w:t xml:space="preserve">   Exodusters    </w:t>
      </w:r>
      <w:r>
        <w:t xml:space="preserve">   Morrill Act    </w:t>
      </w:r>
      <w:r>
        <w:t xml:space="preserve">   Homestead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Americans Move West</dc:title>
  <dcterms:created xsi:type="dcterms:W3CDTF">2021-10-11T01:05:53Z</dcterms:created>
  <dcterms:modified xsi:type="dcterms:W3CDTF">2021-10-11T01:05:53Z</dcterms:modified>
</cp:coreProperties>
</file>