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America's 1920's Prohibition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that was the slogan of the WCTU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that sell and transport liquor illegally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Brewers started to make a drink nicknamed "near beer"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action of revoking or annulling a law or congressional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place where liquor is manufactured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heavy drinker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amendment that started prohibition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Whiskey that was illegally produced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amendment that ended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eleven men that hunted down Al Capone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women that wanted prohibition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alcoholic beverage made from yeast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illegals transporting and selling liqour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underground bar that sold liquor illegally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enforcement that brought liquor down to half a percent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most famous Chicago gangster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America's 1920's Prohibition</dc:title>
  <dcterms:created xsi:type="dcterms:W3CDTF">2021-10-11T01:03:08Z</dcterms:created>
  <dcterms:modified xsi:type="dcterms:W3CDTF">2021-10-11T01:03:08Z</dcterms:modified>
</cp:coreProperties>
</file>