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Mayan version of the story of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Humans were sacrificed to this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Empire name of the Inca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Inca expanded quickly under his leadership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Incan roads led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Book of recorded Mayan hieroglyphics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a terracing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created large burial mounds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Belief in the sun god, Inti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11 noble lineages were called Big Ears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Aztec city on a small island in Lake Texcoco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many nature gods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Inca record-keeping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Valuable trading item in Teotihuacan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Mayan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Incan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Aztec agricultural adaptation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Isle of land Mayans inhabited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Mysterious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sacred Incan shrine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contained the Pyramid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in Aztec myth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believed to be descendants of Inti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major civilization of central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 of Veracocha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is Tula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Top of Mayan class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largest pueblos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Cross hunter-gatherers used to reach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as symbols of unity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Americas Crossword</dc:title>
  <dcterms:created xsi:type="dcterms:W3CDTF">2021-10-11T01:05:56Z</dcterms:created>
  <dcterms:modified xsi:type="dcterms:W3CDTF">2021-10-11T01:05:56Z</dcterms:modified>
</cp:coreProperties>
</file>