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America's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stripes    </w:t>
      </w:r>
      <w:r>
        <w:t xml:space="preserve">   blue    </w:t>
      </w:r>
      <w:r>
        <w:t xml:space="preserve">   white    </w:t>
      </w:r>
      <w:r>
        <w:t xml:space="preserve">   red     </w:t>
      </w:r>
      <w:r>
        <w:t xml:space="preserve">   flag    </w:t>
      </w:r>
      <w:r>
        <w:t xml:space="preserve">   freedom    </w:t>
      </w:r>
      <w:r>
        <w:t xml:space="preserve">   president    </w:t>
      </w:r>
      <w:r>
        <w:t xml:space="preserve">   USA    </w:t>
      </w:r>
      <w:r>
        <w:t xml:space="preserve">   believe    </w:t>
      </w:r>
      <w:r>
        <w:t xml:space="preserve">   star    </w:t>
      </w:r>
      <w:r>
        <w:t xml:space="preserve">   America    </w:t>
      </w:r>
      <w:r>
        <w:t xml:space="preserve">   defeat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America's word search</dc:title>
  <dcterms:created xsi:type="dcterms:W3CDTF">2021-10-11T01:03:00Z</dcterms:created>
  <dcterms:modified xsi:type="dcterms:W3CDTF">2021-10-11T01:03:00Z</dcterms:modified>
</cp:coreProperties>
</file>