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Ameritas Tailgate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Memorial Stadium    </w:t>
      </w:r>
      <w:r>
        <w:t xml:space="preserve">   Herbie    </w:t>
      </w:r>
      <w:r>
        <w:t xml:space="preserve">   Blackshirts    </w:t>
      </w:r>
      <w:r>
        <w:t xml:space="preserve">   Big ten    </w:t>
      </w:r>
      <w:r>
        <w:t xml:space="preserve">   Cornhuskers    </w:t>
      </w:r>
      <w:r>
        <w:t xml:space="preserve">   Wide Receiver    </w:t>
      </w:r>
      <w:r>
        <w:t xml:space="preserve">   Safety    </w:t>
      </w:r>
      <w:r>
        <w:t xml:space="preserve">   Tackle    </w:t>
      </w:r>
      <w:r>
        <w:t xml:space="preserve">   Linebacker    </w:t>
      </w:r>
      <w:r>
        <w:t xml:space="preserve">   Punter    </w:t>
      </w:r>
      <w:r>
        <w:t xml:space="preserve">   Special Teams    </w:t>
      </w:r>
      <w:r>
        <w:t xml:space="preserve">   Interception    </w:t>
      </w:r>
      <w:r>
        <w:t xml:space="preserve">   Huddle    </w:t>
      </w:r>
      <w:r>
        <w:t xml:space="preserve">   Fumble    </w:t>
      </w:r>
      <w:r>
        <w:t xml:space="preserve">   End Zone    </w:t>
      </w:r>
      <w:r>
        <w:t xml:space="preserve">   Quarterback    </w:t>
      </w:r>
      <w:r>
        <w:t xml:space="preserve">   Kickoff    </w:t>
      </w:r>
      <w:r>
        <w:t xml:space="preserve">   Player    </w:t>
      </w:r>
      <w:r>
        <w:t xml:space="preserve">   Field Goal    </w:t>
      </w:r>
      <w:r>
        <w:t xml:space="preserve">   Touchdown    </w:t>
      </w:r>
      <w:r>
        <w:t xml:space="preserve">   Whistle    </w:t>
      </w:r>
      <w:r>
        <w:t xml:space="preserve">   Scott Frost    </w:t>
      </w:r>
      <w:r>
        <w:t xml:space="preserve">   Cleats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Ameritas Tailgate</dc:title>
  <dcterms:created xsi:type="dcterms:W3CDTF">2021-10-11T01:06:35Z</dcterms:created>
  <dcterms:modified xsi:type="dcterms:W3CDTF">2021-10-11T01:06:35Z</dcterms:modified>
</cp:coreProperties>
</file>