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Amherst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MRS MESTL    </w:t>
      </w:r>
      <w:r>
        <w:t xml:space="preserve">   MR MUES    </w:t>
      </w:r>
      <w:r>
        <w:t xml:space="preserve">   WYATT    </w:t>
      </w:r>
      <w:r>
        <w:t xml:space="preserve">   TAYJE    </w:t>
      </w:r>
      <w:r>
        <w:t xml:space="preserve">   RILEY    </w:t>
      </w:r>
      <w:r>
        <w:t xml:space="preserve">   RACHEL    </w:t>
      </w:r>
      <w:r>
        <w:t xml:space="preserve">   PAYTON    </w:t>
      </w:r>
      <w:r>
        <w:t xml:space="preserve">   OWEN    </w:t>
      </w:r>
      <w:r>
        <w:t xml:space="preserve">   OLIVIA    </w:t>
      </w:r>
      <w:r>
        <w:t xml:space="preserve">   MRSMESTL    </w:t>
      </w:r>
      <w:r>
        <w:t xml:space="preserve">   MORGAN    </w:t>
      </w:r>
      <w:r>
        <w:t xml:space="preserve">   MASON    </w:t>
      </w:r>
      <w:r>
        <w:t xml:space="preserve">   MAKENNA    </w:t>
      </w:r>
      <w:r>
        <w:t xml:space="preserve">   MAGGIE    </w:t>
      </w:r>
      <w:r>
        <w:t xml:space="preserve">   LILLY    </w:t>
      </w:r>
      <w:r>
        <w:t xml:space="preserve">   KURT    </w:t>
      </w:r>
      <w:r>
        <w:t xml:space="preserve">   KOBE    </w:t>
      </w:r>
      <w:r>
        <w:t xml:space="preserve">   KALE    </w:t>
      </w:r>
      <w:r>
        <w:t xml:space="preserve">   KAIDEN    </w:t>
      </w:r>
      <w:r>
        <w:t xml:space="preserve">   JUNIOR    </w:t>
      </w:r>
      <w:r>
        <w:t xml:space="preserve">   JOSSE    </w:t>
      </w:r>
      <w:r>
        <w:t xml:space="preserve">   JOSIE    </w:t>
      </w:r>
      <w:r>
        <w:t xml:space="preserve">   JESSE    </w:t>
      </w:r>
      <w:r>
        <w:t xml:space="preserve">   JAVELYNN    </w:t>
      </w:r>
      <w:r>
        <w:t xml:space="preserve">   JACK    </w:t>
      </w:r>
      <w:r>
        <w:t xml:space="preserve">   HANNAH    </w:t>
      </w:r>
      <w:r>
        <w:t xml:space="preserve">   GRACE    </w:t>
      </w:r>
      <w:r>
        <w:t xml:space="preserve">   GAVIN    </w:t>
      </w:r>
      <w:r>
        <w:t xml:space="preserve">   GARRETT    </w:t>
      </w:r>
      <w:r>
        <w:t xml:space="preserve">   EMMA    </w:t>
      </w:r>
      <w:r>
        <w:t xml:space="preserve">   DILLON    </w:t>
      </w:r>
      <w:r>
        <w:t xml:space="preserve">   DESTINY    </w:t>
      </w:r>
      <w:r>
        <w:t xml:space="preserve">   COOPER    </w:t>
      </w:r>
      <w:r>
        <w:t xml:space="preserve">   CLAIRE    </w:t>
      </w:r>
      <w:r>
        <w:t xml:space="preserve">   CHASE    </w:t>
      </w:r>
      <w:r>
        <w:t xml:space="preserve">   CARTERR    </w:t>
      </w:r>
      <w:r>
        <w:t xml:space="preserve">   CARTER    </w:t>
      </w:r>
      <w:r>
        <w:t xml:space="preserve">   CALEB    </w:t>
      </w:r>
      <w:r>
        <w:t xml:space="preserve">   BRITTANY    </w:t>
      </w:r>
      <w:r>
        <w:t xml:space="preserve">   BRIANNA    </w:t>
      </w:r>
      <w:r>
        <w:t xml:space="preserve">   BRECKYN    </w:t>
      </w:r>
      <w:r>
        <w:t xml:space="preserve">   BREANNA    </w:t>
      </w:r>
      <w:r>
        <w:t xml:space="preserve">   BEN    </w:t>
      </w:r>
      <w:r>
        <w:t xml:space="preserve">   AUSTIN    </w:t>
      </w:r>
      <w:r>
        <w:t xml:space="preserve">   AUBREY    </w:t>
      </w:r>
      <w:r>
        <w:t xml:space="preserve">   ARIANA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Amherst 5th Grade</dc:title>
  <dcterms:created xsi:type="dcterms:W3CDTF">2021-10-11T01:05:21Z</dcterms:created>
  <dcterms:modified xsi:type="dcterms:W3CDTF">2021-10-11T01:05:21Z</dcterms:modified>
</cp:coreProperties>
</file>