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Amira's dessert word scramble</w:t>
      </w:r>
    </w:p>
    <w:p>
      <w:pPr>
        <w:pStyle w:val="Questions"/>
      </w:pPr>
      <w:r>
        <w:t xml:space="preserve">1. ISMIBTT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YMUMY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GONAM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AALVNIL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TINM EATCCOOHL PIHC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6. SOIKECO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EACK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TONTCO DNACY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OUSNTD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ACKE POP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SYTWBERRAR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PRYSU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IPHW ERMAC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HOT ALOOCTCHE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15. AMEECIRC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EPNOGS CAEK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AOCHOTCLE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KYORC ARDO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CTCHAOELO CIHP OCEOKI HDO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20. NMICAONN UNB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21. MEALP WNLTAU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22.  PUCEAKCS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23. SDOCLIEUI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24. UEBBBL MUG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Amira's dessert word scramble</dc:title>
  <dcterms:created xsi:type="dcterms:W3CDTF">2021-10-11T01:06:18Z</dcterms:created>
  <dcterms:modified xsi:type="dcterms:W3CDTF">2021-10-11T01:06:18Z</dcterms:modified>
</cp:coreProperties>
</file>