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Amir's Farewell Party</w:t>
      </w:r>
    </w:p>
    <w:p>
      <w:pPr>
        <w:pStyle w:val="Questions"/>
      </w:pPr>
      <w:r>
        <w:t xml:space="preserve">1. CRSHLAO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OGACUIPE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TBOFALLO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AANLBY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LAYEWH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OERNSICF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EPLURP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AENRKESS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GALESE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SNEDA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NISESOR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ECOELGL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ESRALCSO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LALREEFW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BALKABLSET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OEMBRNEV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ONPEH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Amir's Farewell Party</dc:title>
  <dcterms:created xsi:type="dcterms:W3CDTF">2021-10-11T01:07:03Z</dcterms:created>
  <dcterms:modified xsi:type="dcterms:W3CDTF">2021-10-11T01:07:03Z</dcterms:modified>
</cp:coreProperties>
</file>