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Us</dc:title>
  <dcterms:created xsi:type="dcterms:W3CDTF">2022-08-13T14:04:18Z</dcterms:created>
  <dcterms:modified xsi:type="dcterms:W3CDTF">2022-08-13T14:04:18Z</dcterms:modified>
</cp:coreProperties>
</file>