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Among 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CAROLINE    </w:t>
      </w:r>
      <w:r>
        <w:t xml:space="preserve">   CONOR    </w:t>
      </w:r>
      <w:r>
        <w:t xml:space="preserve">   YELLOW    </w:t>
      </w:r>
      <w:r>
        <w:t xml:space="preserve">   ORANGE    </w:t>
      </w:r>
      <w:r>
        <w:t xml:space="preserve">   PINK    </w:t>
      </w:r>
      <w:r>
        <w:t xml:space="preserve">   KNIFE    </w:t>
      </w:r>
      <w:r>
        <w:t xml:space="preserve">   GUN    </w:t>
      </w:r>
      <w:r>
        <w:t xml:space="preserve">   SUS    </w:t>
      </w:r>
      <w:r>
        <w:t xml:space="preserve">   COOLDOWN    </w:t>
      </w:r>
      <w:r>
        <w:t xml:space="preserve">   OXYGEN    </w:t>
      </w:r>
      <w:r>
        <w:t xml:space="preserve">   TASK    </w:t>
      </w:r>
      <w:r>
        <w:t xml:space="preserve">   BLACK    </w:t>
      </w:r>
      <w:r>
        <w:t xml:space="preserve">   CYAN    </w:t>
      </w:r>
      <w:r>
        <w:t xml:space="preserve">   PURPLE    </w:t>
      </w:r>
      <w:r>
        <w:t xml:space="preserve">   RED    </w:t>
      </w:r>
      <w:r>
        <w:t xml:space="preserve">   BROWN    </w:t>
      </w:r>
      <w:r>
        <w:t xml:space="preserve">   GREY    </w:t>
      </w:r>
      <w:r>
        <w:t xml:space="preserve">   KILL    </w:t>
      </w:r>
      <w:r>
        <w:t xml:space="preserve">   LIME    </w:t>
      </w:r>
      <w:r>
        <w:t xml:space="preserve">   GREEN    </w:t>
      </w:r>
      <w:r>
        <w:t xml:space="preserve">   BLUE    </w:t>
      </w:r>
      <w:r>
        <w:t xml:space="preserve">   SABATOGE    </w:t>
      </w:r>
      <w:r>
        <w:t xml:space="preserve">   CREWMATE    </w:t>
      </w:r>
      <w:r>
        <w:t xml:space="preserve">   IMPOSTER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Among Us</dc:title>
  <dcterms:created xsi:type="dcterms:W3CDTF">2021-10-11T01:07:07Z</dcterms:created>
  <dcterms:modified xsi:type="dcterms:W3CDTF">2021-10-11T01:07:07Z</dcterms:modified>
</cp:coreProperties>
</file>