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Among 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space    </w:t>
      </w:r>
      <w:r>
        <w:t xml:space="preserve">   security    </w:t>
      </w:r>
      <w:r>
        <w:t xml:space="preserve">   camera    </w:t>
      </w:r>
      <w:r>
        <w:t xml:space="preserve">   sabotage    </w:t>
      </w:r>
      <w:r>
        <w:t xml:space="preserve">   airship    </w:t>
      </w:r>
      <w:r>
        <w:t xml:space="preserve">   polus    </w:t>
      </w:r>
      <w:r>
        <w:t xml:space="preserve">   player    </w:t>
      </w:r>
      <w:r>
        <w:t xml:space="preserve">   sus    </w:t>
      </w:r>
      <w:r>
        <w:t xml:space="preserve">   switch    </w:t>
      </w:r>
      <w:r>
        <w:t xml:space="preserve">   map    </w:t>
      </w:r>
      <w:r>
        <w:t xml:space="preserve">   crewmate    </w:t>
      </w:r>
      <w:r>
        <w:t xml:space="preserve">   impostor    </w:t>
      </w:r>
      <w:r>
        <w:t xml:space="preserve">   amongus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Among Us</dc:title>
  <dcterms:created xsi:type="dcterms:W3CDTF">2021-10-11T01:07:30Z</dcterms:created>
  <dcterms:modified xsi:type="dcterms:W3CDTF">2021-10-11T01:07:30Z</dcterms:modified>
</cp:coreProperties>
</file>