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Among the Hidden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food Luke tried to make when his family was not home.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For the rally Jen and the other shadow children are meeting.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main character of the book.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His dad works there often with his two sons.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place Luke sits when he wants to eat.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Author's middle name.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Luke reads them when he's bored.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Replacing the woods next to his family's farm.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He always had to stay.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One of Luke's brothers.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family Luke watches everyday.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He was never allowed.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place Luke's mother works.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Third children run away from them.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does Luke call third children.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Jen's fathers name.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Got torn down to build more houses.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place Luke wants to go to make new friends.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Another one of Luke's brothers.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Another third child like Luke.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Among the Hidden</dc:title>
  <dcterms:created xsi:type="dcterms:W3CDTF">2021-10-11T01:05:46Z</dcterms:created>
  <dcterms:modified xsi:type="dcterms:W3CDTF">2021-10-11T01:05:46Z</dcterms:modified>
</cp:coreProperties>
</file>