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Among the Hidden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universal    </w:t>
      </w:r>
      <w:r>
        <w:t xml:space="preserve">   pantomimed    </w:t>
      </w:r>
      <w:r>
        <w:t xml:space="preserve">   sporadically    </w:t>
      </w:r>
      <w:r>
        <w:t xml:space="preserve">   flippantly    </w:t>
      </w:r>
      <w:r>
        <w:t xml:space="preserve">   taboos    </w:t>
      </w:r>
      <w:r>
        <w:t xml:space="preserve">   pristine    </w:t>
      </w:r>
      <w:r>
        <w:t xml:space="preserve">   zeal    </w:t>
      </w:r>
      <w:r>
        <w:t xml:space="preserve">   tentatively    </w:t>
      </w:r>
      <w:r>
        <w:t xml:space="preserve">   stupefied    </w:t>
      </w:r>
      <w:r>
        <w:t xml:space="preserve">   resolutely    </w:t>
      </w:r>
      <w:r>
        <w:t xml:space="preserve">   caravan    </w:t>
      </w:r>
      <w:r>
        <w:t xml:space="preserve">   hovered    </w:t>
      </w:r>
      <w:r>
        <w:t xml:space="preserve">   skittish    </w:t>
      </w:r>
      <w:r>
        <w:t xml:space="preserve">   careened    </w:t>
      </w:r>
      <w:r>
        <w:t xml:space="preserve">   bellowed    </w:t>
      </w:r>
      <w:r>
        <w:t xml:space="preserve">   idly    </w:t>
      </w:r>
      <w:r>
        <w:t xml:space="preserve">   defiance    </w:t>
      </w:r>
      <w:r>
        <w:t xml:space="preserve">   reassuring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Among the Hidden</dc:title>
  <dcterms:created xsi:type="dcterms:W3CDTF">2021-10-11T01:07:10Z</dcterms:created>
  <dcterms:modified xsi:type="dcterms:W3CDTF">2021-10-11T01:07:10Z</dcterms:modified>
</cp:coreProperties>
</file>