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Among the Hidden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Lean in a relaxed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Unconcerned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Exchanging things with mutual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Looking or talking to somebody like you can't believe what is going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Exaggerated miming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Making a slight involutary movement out of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Became semi-solid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indefinitely large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Disobedience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Unwillingly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Firmly resolved or determined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Asking someone urgently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Complete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Nervous or excitable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restriction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mechanical excavator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 no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movement of the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Decaying animal flesh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Distributing shares of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the Hidden</dc:title>
  <dcterms:created xsi:type="dcterms:W3CDTF">2021-10-11T01:05:51Z</dcterms:created>
  <dcterms:modified xsi:type="dcterms:W3CDTF">2021-10-11T01:05:51Z</dcterms:modified>
</cp:coreProperties>
</file>