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Among the Hidden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Total destruction or complete obliteration of an object; having its root in the Latin nihil. A literal translation is "to make into nothing".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Having sufficient skill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Proscribed by society as unacceptable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Rudely brief in speech or arupt in manner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cause of weariness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clearly stated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belief or notion of circumstance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Appearing or happening at irregular time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lean or sway while in motion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Casual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Firmly determined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walk with a firm, heavy step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Having original purity or untouched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Scoff or gibe rudely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objects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Among the Hidden</dc:title>
  <dcterms:created xsi:type="dcterms:W3CDTF">2021-10-11T01:06:09Z</dcterms:created>
  <dcterms:modified xsi:type="dcterms:W3CDTF">2021-10-11T01:06:09Z</dcterms:modified>
</cp:coreProperties>
</file>