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Among the Hidden Voc. ch.1-15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theoretically    </w:t>
      </w:r>
      <w:r>
        <w:t xml:space="preserve">   telepathy    </w:t>
      </w:r>
      <w:r>
        <w:t xml:space="preserve">   taboos    </w:t>
      </w:r>
      <w:r>
        <w:t xml:space="preserve">   sporadically    </w:t>
      </w:r>
      <w:r>
        <w:t xml:space="preserve">   sanctuary    </w:t>
      </w:r>
      <w:r>
        <w:t xml:space="preserve">   pristine    </w:t>
      </w:r>
      <w:r>
        <w:t xml:space="preserve">   harboring    </w:t>
      </w:r>
      <w:r>
        <w:t xml:space="preserve">   competent    </w:t>
      </w:r>
      <w:r>
        <w:t xml:space="preserve">   bribery    </w:t>
      </w:r>
      <w:r>
        <w:t xml:space="preserve">   awe    </w:t>
      </w:r>
      <w:r>
        <w:t xml:space="preserve">   zeal    </w:t>
      </w:r>
      <w:r>
        <w:t xml:space="preserve">   tentatively    </w:t>
      </w:r>
      <w:r>
        <w:t xml:space="preserve">   teetering    </w:t>
      </w:r>
      <w:r>
        <w:t xml:space="preserve">   taunted    </w:t>
      </w:r>
      <w:r>
        <w:t xml:space="preserve">   scoffed    </w:t>
      </w:r>
      <w:r>
        <w:t xml:space="preserve">   incredulously    </w:t>
      </w:r>
      <w:r>
        <w:t xml:space="preserve">   guffawed    </w:t>
      </w:r>
      <w:r>
        <w:t xml:space="preserve">   countered    </w:t>
      </w:r>
      <w:r>
        <w:t xml:space="preserve">   chaos    </w:t>
      </w:r>
      <w:r>
        <w:t xml:space="preserve">   apparatus    </w:t>
      </w:r>
      <w:r>
        <w:t xml:space="preserve">   stupefied    </w:t>
      </w:r>
      <w:r>
        <w:t xml:space="preserve">   hangdog    </w:t>
      </w:r>
      <w:r>
        <w:t xml:space="preserve">   habitation    </w:t>
      </w:r>
      <w:r>
        <w:t xml:space="preserve">   embossed    </w:t>
      </w:r>
      <w:r>
        <w:t xml:space="preserve">   curt    </w:t>
      </w:r>
      <w:r>
        <w:t xml:space="preserve">   belch    </w:t>
      </w:r>
      <w:r>
        <w:t xml:space="preserve">   skittish    </w:t>
      </w:r>
      <w:r>
        <w:t xml:space="preserve">   shrugged    </w:t>
      </w:r>
      <w:r>
        <w:t xml:space="preserve">   savored    </w:t>
      </w:r>
      <w:r>
        <w:t xml:space="preserve">   resolutely    </w:t>
      </w:r>
      <w:r>
        <w:t xml:space="preserve">   lofty    </w:t>
      </w:r>
      <w:r>
        <w:t xml:space="preserve">   hulking    </w:t>
      </w:r>
      <w:r>
        <w:t xml:space="preserve">   harrumphed    </w:t>
      </w:r>
      <w:r>
        <w:t xml:space="preserve">   combines    </w:t>
      </w:r>
      <w:r>
        <w:t xml:space="preserve">   careened    </w:t>
      </w:r>
      <w:r>
        <w:t xml:space="preserve">   beeseechingly    </w:t>
      </w:r>
      <w:r>
        <w:t xml:space="preserve">   beckoned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 Voc. ch.1-15</dc:title>
  <dcterms:created xsi:type="dcterms:W3CDTF">2021-10-11T01:05:42Z</dcterms:created>
  <dcterms:modified xsi:type="dcterms:W3CDTF">2021-10-11T01:05:42Z</dcterms:modified>
</cp:coreProperties>
</file>