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the Hidden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Marked by disrespectful levity or casualness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that is spread for the purpose of some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court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immeasurably numerous, high, or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soldify as if by freezing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remaining in a pure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violent disturbance; when a group of people become noisy and out of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revealing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pass into enemy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likely to discourage, intimidate, or frighten somebody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laugh heartily and boisterous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with resignation and excitement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thrown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dull the senses; to amaze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seemingly to be cooly unconcerned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device for a particular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dispense as charity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keep hidden or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properly qualified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bodly disrespectful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 of strong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clear-cut or sharply defined in shape or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arrogant, haughty, or very 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beg somebody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prohibited or forbidden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spread or open 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 Vocab</dc:title>
  <dcterms:created xsi:type="dcterms:W3CDTF">2021-10-11T01:05:54Z</dcterms:created>
  <dcterms:modified xsi:type="dcterms:W3CDTF">2021-10-11T01:05:54Z</dcterms:modified>
</cp:coreProperties>
</file>