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Among  us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amoug us    </w:t>
      </w:r>
      <w:r>
        <w:t xml:space="preserve">   banana    </w:t>
      </w:r>
      <w:r>
        <w:t xml:space="preserve">   blue    </w:t>
      </w:r>
      <w:r>
        <w:t xml:space="preserve">   Brown    </w:t>
      </w:r>
      <w:r>
        <w:t xml:space="preserve">   coral    </w:t>
      </w:r>
      <w:r>
        <w:t xml:space="preserve">   crewmate    </w:t>
      </w:r>
      <w:r>
        <w:t xml:space="preserve">   Cyan    </w:t>
      </w:r>
      <w:r>
        <w:t xml:space="preserve">   doctor    </w:t>
      </w:r>
      <w:r>
        <w:t xml:space="preserve">   green    </w:t>
      </w:r>
      <w:r>
        <w:t xml:space="preserve">   Grey    </w:t>
      </w:r>
      <w:r>
        <w:t xml:space="preserve">   imposter    </w:t>
      </w:r>
      <w:r>
        <w:t xml:space="preserve">   jester    </w:t>
      </w:r>
      <w:r>
        <w:t xml:space="preserve">   Orange    </w:t>
      </w:r>
      <w:r>
        <w:t xml:space="preserve">   Peach    </w:t>
      </w:r>
      <w:r>
        <w:t xml:space="preserve">   purple    </w:t>
      </w:r>
      <w:r>
        <w:t xml:space="preserve">   reactor    </w:t>
      </w:r>
      <w:r>
        <w:t xml:space="preserve">   Red    </w:t>
      </w:r>
      <w:r>
        <w:t xml:space="preserve">   Sky blue    </w:t>
      </w:r>
      <w:r>
        <w:t xml:space="preserve">   Tan    </w:t>
      </w:r>
      <w:r>
        <w:t xml:space="preserve">   vote    </w:t>
      </w:r>
      <w:r>
        <w:t xml:space="preserve">   White    </w:t>
      </w:r>
      <w:r>
        <w:t xml:space="preserve">   yelow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 us </dc:title>
  <dcterms:created xsi:type="dcterms:W3CDTF">2021-10-11T01:07:17Z</dcterms:created>
  <dcterms:modified xsi:type="dcterms:W3CDTF">2021-10-11T01:07:17Z</dcterms:modified>
</cp:coreProperties>
</file>