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Amphibians Frog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scientific name given to an animal that lives both on land and in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organ do frogs use to catch their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main diet of an adult frog?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second life stage of the frog?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are frogs eggs laid?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main cause for the deaths of Frogs every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given to all frogs that are aproximatly 1cm long?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season do frogs normally spawn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life cycle called that a frog goes through when it emerges from the egg?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newly hatched frogs normally 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given to the eggs that a frog lays?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limb does a frog loose when it reaches adulthood?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Amphibians Frog Crossword Puzzle</dc:title>
  <dcterms:created xsi:type="dcterms:W3CDTF">2021-10-11T01:05:59Z</dcterms:created>
  <dcterms:modified xsi:type="dcterms:W3CDTF">2021-10-11T01:05:59Z</dcterms:modified>
</cp:coreProperties>
</file>