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Amphibians and Reptiles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Aids in eliminating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Ventral part of the shell of a turtle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Organsim regulates body tempature exchanging heat with surroudings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Poisonous substance secreted by snakes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Hard upper shell of a turtle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Amphibian that develops 2 holes in each side of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Type of asexual reproduction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Fibrous protein that forms feathers, hair, hoofs, claws, and horns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Helps with gas exchange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Covered wall that seperates right/left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Pair of sacs or tubes typicallly in roof of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amphibian whose skull doesn't have openings near temple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Respiration, breathing through the skin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Detect and target warm blooded prey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Cuticular plate covering ventral surface in a chordata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Storage area for 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snake, "rattles"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Long bone formed from fused vertebrae at base of vertebral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Males grasps onto female, reproduction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Reptile fossil, includes the ancestors of mammals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Controls sense of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Third, clear eyelid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Produced by reptiles and birds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Helps the frog "speak" find a 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Four footed animal, all vertebrae higher than fish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Amphibians and Reptiles</dc:title>
  <dcterms:created xsi:type="dcterms:W3CDTF">2021-10-11T01:05:52Z</dcterms:created>
  <dcterms:modified xsi:type="dcterms:W3CDTF">2021-10-11T01:05:52Z</dcterms:modified>
</cp:coreProperties>
</file>