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Amphibians and Reptiles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small reptile that can hide in its shell.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baby frog.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small, scaley amphibian.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large, scaley reptile that is usually at the top of the food chain.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smallest type of common frog.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Where you will most likely see amphibians and reptiles.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Used to breathe underwater.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 long amphibian that can shed its skin.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On the skin of a reptile.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largest type of common frog.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Not able to regulate body heat.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What happens when larvae develops legs and lungs.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When frogs hibernate.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An animal eaten by a larger one.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Amphibians and Reptiles</dc:title>
  <dcterms:created xsi:type="dcterms:W3CDTF">2021-10-11T01:05:57Z</dcterms:created>
  <dcterms:modified xsi:type="dcterms:W3CDTF">2021-10-11T01:05:57Z</dcterms:modified>
</cp:coreProperties>
</file>