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Amrican Update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 patriotism, especially in the form of aggressivism or warlike foreign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 goods from all nations equal access to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Journalism that is based upon sensationalism and crude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skill of managing international relations, typlically by a counry's representatives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Citizens put a proposed new law directly on the ballot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Savings gained by an increase in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that is controlled and protected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policy of extending a country's power and influence through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political and economuc theory were production of goods should be owned or regulated by the community as a whole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Voters can remmove elected officials from the office before their term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Aslogan of the spanish-american war. 1898 the american public blamed the sinking on spain, which then owned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sixteen battleship fleet thatg ailed to showcase american naval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Writer, exposes misconduct in politics or buisnes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governments strategy in dealing with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born from sresses of industriaklization brought reforms and social justice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Amrican Update</dc:title>
  <dcterms:created xsi:type="dcterms:W3CDTF">2021-10-11T01:06:14Z</dcterms:created>
  <dcterms:modified xsi:type="dcterms:W3CDTF">2021-10-11T01:06:14Z</dcterms:modified>
</cp:coreProperties>
</file>