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Amtrak</w:t>
      </w:r>
    </w:p>
    <w:p>
      <w:pPr>
        <w:pStyle w:val="Questions"/>
      </w:pPr>
      <w:r>
        <w:t xml:space="preserve">1. LNGO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CKETIT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THWGSNOIAN DC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EWN YOKR YITC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5. ACADAN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TICEIS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IYTFF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ELPES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SPGNERESA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RAAKMT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Amtrak</dc:title>
  <dcterms:created xsi:type="dcterms:W3CDTF">2021-10-11T01:07:27Z</dcterms:created>
  <dcterms:modified xsi:type="dcterms:W3CDTF">2021-10-11T01:07:27Z</dcterms:modified>
</cp:coreProperties>
</file>