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Amy &amp; Wayne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SOULMATES    </w:t>
      </w:r>
      <w:r>
        <w:t xml:space="preserve">   FRIENDSHIP    </w:t>
      </w:r>
      <w:r>
        <w:t xml:space="preserve">   LAUGHTER    </w:t>
      </w:r>
      <w:r>
        <w:t xml:space="preserve">   HEART    </w:t>
      </w:r>
      <w:r>
        <w:t xml:space="preserve">   DAISIES    </w:t>
      </w:r>
      <w:r>
        <w:t xml:space="preserve">   TRUELOVE    </w:t>
      </w:r>
      <w:r>
        <w:t xml:space="preserve">   MARRIAGE    </w:t>
      </w:r>
      <w:r>
        <w:t xml:space="preserve">   JOY     </w:t>
      </w:r>
      <w:r>
        <w:t xml:space="preserve">   HUGS    </w:t>
      </w:r>
      <w:r>
        <w:t xml:space="preserve">   WEDDING     </w:t>
      </w:r>
      <w:r>
        <w:t xml:space="preserve">   MAY    </w:t>
      </w:r>
      <w:r>
        <w:t xml:space="preserve">   POLOBLACK    </w:t>
      </w:r>
      <w:r>
        <w:t xml:space="preserve">   PINTEREST    </w:t>
      </w:r>
      <w:r>
        <w:t xml:space="preserve">   CHICKENALFREDO    </w:t>
      </w:r>
      <w:r>
        <w:t xml:space="preserve">   PINK    </w:t>
      </w:r>
      <w:r>
        <w:t xml:space="preserve">   NOVEMBER    </w:t>
      </w:r>
      <w:r>
        <w:t xml:space="preserve">   ANN    </w:t>
      </w:r>
      <w:r>
        <w:t xml:space="preserve">   AMY    </w:t>
      </w:r>
      <w:r>
        <w:t xml:space="preserve">   HAPPPINESS    </w:t>
      </w:r>
      <w:r>
        <w:t xml:space="preserve">   KISSES    </w:t>
      </w:r>
      <w:r>
        <w:t xml:space="preserve">   FOREVER    </w:t>
      </w:r>
      <w:r>
        <w:t xml:space="preserve">   SUNFLOWERS    </w:t>
      </w:r>
      <w:r>
        <w:t xml:space="preserve">   GAMES    </w:t>
      </w:r>
      <w:r>
        <w:t xml:space="preserve">   HOTWINGS    </w:t>
      </w:r>
      <w:r>
        <w:t xml:space="preserve">   BLUE     </w:t>
      </w:r>
      <w:r>
        <w:t xml:space="preserve">   JUNE    </w:t>
      </w:r>
      <w:r>
        <w:t xml:space="preserve">   THOMAS    </w:t>
      </w:r>
      <w:r>
        <w:t xml:space="preserve">   WAYNE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&amp; Wayne </dc:title>
  <dcterms:created xsi:type="dcterms:W3CDTF">2021-10-11T01:05:41Z</dcterms:created>
  <dcterms:modified xsi:type="dcterms:W3CDTF">2021-10-11T01:05:41Z</dcterms:modified>
</cp:coreProperties>
</file>