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 Abundance of Katherines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SATAN'S HEARSE    </w:t>
      </w:r>
      <w:r>
        <w:t xml:space="preserve">   DUMPEE    </w:t>
      </w:r>
      <w:r>
        <w:t xml:space="preserve">   DUMPER    </w:t>
      </w:r>
      <w:r>
        <w:t xml:space="preserve">   PRODIGY    </w:t>
      </w:r>
      <w:r>
        <w:t xml:space="preserve">   FRANZ FERDINAND    </w:t>
      </w:r>
      <w:r>
        <w:t xml:space="preserve">   GUTSHOT    </w:t>
      </w:r>
      <w:r>
        <w:t xml:space="preserve">   THEOREM    </w:t>
      </w:r>
      <w:r>
        <w:t xml:space="preserve">   KATHERINE    </w:t>
      </w:r>
      <w:r>
        <w:t xml:space="preserve">   GENIUS    </w:t>
      </w:r>
      <w:r>
        <w:t xml:space="preserve">   ARCHDUKE    </w:t>
      </w:r>
      <w:r>
        <w:t xml:space="preserve">   FRED N. DINZANFAR    </w:t>
      </w:r>
      <w:r>
        <w:t xml:space="preserve">   COLIN    </w:t>
      </w:r>
      <w:r>
        <w:t xml:space="preserve">   HASSAN    </w:t>
      </w:r>
      <w:r>
        <w:t xml:space="preserve">   ANAGRAM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 </dc:title>
  <dcterms:created xsi:type="dcterms:W3CDTF">2021-10-12T13:53:55Z</dcterms:created>
  <dcterms:modified xsi:type="dcterms:W3CDTF">2021-10-12T13:53:55Z</dcterms:modified>
</cp:coreProperties>
</file>