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Abundance of Katherines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Road trip    </w:t>
      </w:r>
      <w:r>
        <w:t xml:space="preserve">   Dumpee    </w:t>
      </w:r>
      <w:r>
        <w:t xml:space="preserve">   Dumper    </w:t>
      </w:r>
      <w:r>
        <w:t xml:space="preserve">   Anagrams    </w:t>
      </w:r>
      <w:r>
        <w:t xml:space="preserve">   Prodigy    </w:t>
      </w:r>
      <w:r>
        <w:t xml:space="preserve">   Hassan    </w:t>
      </w:r>
      <w:r>
        <w:t xml:space="preserve">   Theorem    </w:t>
      </w:r>
      <w:r>
        <w:t xml:space="preserve">   Hollis    </w:t>
      </w:r>
      <w:r>
        <w:t xml:space="preserve">   Nineteen    </w:t>
      </w:r>
      <w:r>
        <w:t xml:space="preserve">   Tennessee    </w:t>
      </w:r>
      <w:r>
        <w:t xml:space="preserve">   Lindsey    </w:t>
      </w:r>
      <w:r>
        <w:t xml:space="preserve">   Katherine    </w:t>
      </w:r>
      <w:r>
        <w:t xml:space="preserve">   Colin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Abundance of Katherines</dc:title>
  <dcterms:created xsi:type="dcterms:W3CDTF">2021-10-12T13:53:46Z</dcterms:created>
  <dcterms:modified xsi:type="dcterms:W3CDTF">2021-10-12T13:53:46Z</dcterms:modified>
</cp:coreProperties>
</file>