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 Abundance of Katherines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prodigy    </w:t>
      </w:r>
      <w:r>
        <w:t xml:space="preserve">   Lindsey    </w:t>
      </w:r>
      <w:r>
        <w:t xml:space="preserve">   Colin    </w:t>
      </w:r>
      <w:r>
        <w:t xml:space="preserve">   love    </w:t>
      </w:r>
      <w:r>
        <w:t xml:space="preserve">   crucifix    </w:t>
      </w:r>
      <w:r>
        <w:t xml:space="preserve">   roadtrip    </w:t>
      </w:r>
      <w:r>
        <w:t xml:space="preserve">   nineteen    </w:t>
      </w:r>
      <w:r>
        <w:t xml:space="preserve">   dumpee    </w:t>
      </w:r>
      <w:r>
        <w:t xml:space="preserve">   dumper    </w:t>
      </w:r>
      <w:r>
        <w:t xml:space="preserve">   Satan's Hearse    </w:t>
      </w:r>
      <w:r>
        <w:t xml:space="preserve">   adventure    </w:t>
      </w:r>
      <w:r>
        <w:t xml:space="preserve">   Hassan    </w:t>
      </w:r>
      <w:r>
        <w:t xml:space="preserve">   relationship    </w:t>
      </w:r>
      <w:r>
        <w:t xml:space="preserve">   dumped    </w:t>
      </w:r>
      <w:r>
        <w:t xml:space="preserve">   Katherine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Abundance of Katherines </dc:title>
  <dcterms:created xsi:type="dcterms:W3CDTF">2021-10-11T01:06:13Z</dcterms:created>
  <dcterms:modified xsi:type="dcterms:W3CDTF">2021-10-11T01:06:13Z</dcterms:modified>
</cp:coreProperties>
</file>