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Apple a Day Keeps the Doctor Away!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Michigan is the leading producer of apple slices for commercially made apple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Michigan's most popular variety of apple?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Apples are a healthy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apple does best in _____ climates.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stand on to pick an apple off of an apple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apple is most popular to be used in an apple pie?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Apples are ______ in orchards.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apple consists of the stem, skin, flesh, core and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an apple and taste sweet like honey, what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Apples are kept best when they are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many nutrients in the _____ of the apple.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great treat during the fall is a ______ apple.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 are the largest of Michigan's largest fruit and vegetable crop.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Apples are a great source of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Michigan's most famous products made from their apples is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Granny Smith apples have a ________ taste.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Apple a Day Keeps the Doctor Away! </dc:title>
  <dcterms:created xsi:type="dcterms:W3CDTF">2021-10-11T01:06:57Z</dcterms:created>
  <dcterms:modified xsi:type="dcterms:W3CDTF">2021-10-11T01:06:57Z</dcterms:modified>
</cp:coreProperties>
</file>