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 EVEning in Paris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EVEning in Paris</dc:title>
  <dcterms:created xsi:type="dcterms:W3CDTF">2022-09-03T14:25:32Z</dcterms:created>
  <dcterms:modified xsi:type="dcterms:W3CDTF">2022-09-03T14:25:32Z</dcterms:modified>
</cp:coreProperties>
</file>