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'Eggcellent'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eggs are a good source of......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a old egg do when placed in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yellowy orange part in the middle of the egg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lays an egg?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eggs are easy to....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hard outer part of the egg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call hens that are not locked up in a hut or a cage all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eggs can be hard or soft...?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a fresh egg do when it is placed in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Egg shells let air through because they are...?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'Eggcellent' Crossword</dc:title>
  <dcterms:created xsi:type="dcterms:W3CDTF">2021-10-11T01:06:20Z</dcterms:created>
  <dcterms:modified xsi:type="dcterms:W3CDTF">2021-10-11T01:06:20Z</dcterms:modified>
</cp:coreProperties>
</file>