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 Industrial Society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controlled the steel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organization of workers  from all different trades formed after the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labor leader that helped found a new national organization called the American Federation of Labor (AFL).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gives large amounts of money to charities.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inventor of electricity.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 government document giving an inventor rights to or to sell his or her inventions?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pattern of good and bad times in the economy?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railroad that spanned across the entire continent.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nationwide railway strike that spread throughout the rail industry in 1894.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oily, and flammable liquid most Americans used to light their oil lamps?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new way of making steel that was developed in the 1850's and caused steel production to soar.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inventor of the telephone.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system was adopted in 1918 that divided the United States into four time zones?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lead the oil industry at this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a business owned by investors who buy part of the company through shares of stock?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company that that eliminates its competitors and controls an industry.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place where workers labored long hours under poor conditions for low wages.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union protest named that resulted with about 100 dead after an unknown person threw a  bomb?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national organization of labor unions founded in 1886.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legal body created to hold stock in many companies, often in the same industry.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Industrial Society</dc:title>
  <dcterms:created xsi:type="dcterms:W3CDTF">2021-10-11T01:06:50Z</dcterms:created>
  <dcterms:modified xsi:type="dcterms:W3CDTF">2021-10-11T01:06:50Z</dcterms:modified>
</cp:coreProperties>
</file>