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 Introduction to Judaism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Passover    </w:t>
      </w:r>
      <w:r>
        <w:t xml:space="preserve">   Prayer    </w:t>
      </w:r>
      <w:r>
        <w:t xml:space="preserve">   Pesach    </w:t>
      </w:r>
      <w:r>
        <w:t xml:space="preserve">   Torah    </w:t>
      </w:r>
      <w:r>
        <w:t xml:space="preserve">   Kosher    </w:t>
      </w:r>
      <w:r>
        <w:t xml:space="preserve">   Judah    </w:t>
      </w:r>
      <w:r>
        <w:t xml:space="preserve">   Yom Kippur    </w:t>
      </w:r>
      <w:r>
        <w:t xml:space="preserve">   Worship    </w:t>
      </w:r>
      <w:r>
        <w:t xml:space="preserve">   Promised Land    </w:t>
      </w:r>
      <w:r>
        <w:t xml:space="preserve">   Law    </w:t>
      </w:r>
      <w:r>
        <w:t xml:space="preserve">   Purim    </w:t>
      </w:r>
      <w:r>
        <w:t xml:space="preserve">   Yiddish    </w:t>
      </w:r>
      <w:r>
        <w:t xml:space="preserve">   Yahweh    </w:t>
      </w:r>
      <w:r>
        <w:t xml:space="preserve">   Exodus    </w:t>
      </w:r>
      <w:r>
        <w:t xml:space="preserve">   Exile    </w:t>
      </w:r>
      <w:r>
        <w:t xml:space="preserve">   David    </w:t>
      </w:r>
      <w:r>
        <w:t xml:space="preserve">   Covenant    </w:t>
      </w:r>
      <w:r>
        <w:t xml:space="preserve">   Hanukkah    </w:t>
      </w:r>
      <w:r>
        <w:t xml:space="preserve">   Ten Commandments    </w:t>
      </w:r>
      <w:r>
        <w:t xml:space="preserve">   Talmud    </w:t>
      </w:r>
      <w:r>
        <w:t xml:space="preserve">   Succoth    </w:t>
      </w:r>
      <w:r>
        <w:t xml:space="preserve">   Shema    </w:t>
      </w:r>
      <w:r>
        <w:t xml:space="preserve">   Shavuot    </w:t>
      </w:r>
      <w:r>
        <w:t xml:space="preserve">   Shabbat    </w:t>
      </w:r>
      <w:r>
        <w:t xml:space="preserve">   Ruth    </w:t>
      </w:r>
      <w:r>
        <w:t xml:space="preserve">   Rosh Hashannah    </w:t>
      </w:r>
      <w:r>
        <w:t xml:space="preserve">   Reform    </w:t>
      </w:r>
      <w:r>
        <w:t xml:space="preserve">   Patriarch    </w:t>
      </w:r>
      <w:r>
        <w:t xml:space="preserve">   Orthodox    </w:t>
      </w:r>
      <w:r>
        <w:t xml:space="preserve">   Synagogue    </w:t>
      </w:r>
      <w:r>
        <w:t xml:space="preserve">   Mount Sinai    </w:t>
      </w:r>
      <w:r>
        <w:t xml:space="preserve">   Moses    </w:t>
      </w:r>
      <w:r>
        <w:t xml:space="preserve">   Midrash    </w:t>
      </w:r>
      <w:r>
        <w:t xml:space="preserve">   Menorah    </w:t>
      </w:r>
      <w:r>
        <w:t xml:space="preserve">   Jew    </w:t>
      </w:r>
      <w:r>
        <w:t xml:space="preserve">   Jerusalem    </w:t>
      </w:r>
      <w:r>
        <w:t xml:space="preserve">   Israel    </w:t>
      </w:r>
      <w:r>
        <w:t xml:space="preserve">   Isaac    </w:t>
      </w:r>
      <w:r>
        <w:t xml:space="preserve">   Holocaust    </w:t>
      </w:r>
      <w:r>
        <w:t xml:space="preserve">   Hebrew    </w:t>
      </w:r>
      <w:r>
        <w:t xml:space="preserve">   Gentile    </w:t>
      </w:r>
      <w:r>
        <w:t xml:space="preserve">   Faith    </w:t>
      </w:r>
      <w:r>
        <w:t xml:space="preserve">   Judaism    </w:t>
      </w:r>
      <w:r>
        <w:t xml:space="preserve">   Cantor    </w:t>
      </w:r>
      <w:r>
        <w:t xml:space="preserve">   Candle    </w:t>
      </w:r>
      <w:r>
        <w:t xml:space="preserve">   Brit Milah    </w:t>
      </w:r>
      <w:r>
        <w:t xml:space="preserve">   Book    </w:t>
      </w:r>
      <w:r>
        <w:t xml:space="preserve">   Bar Mitzvah    </w:t>
      </w:r>
      <w:r>
        <w:t xml:space="preserve">   Ark    </w:t>
      </w:r>
      <w:r>
        <w:t xml:space="preserve">   Amidah    </w:t>
      </w:r>
      <w:r>
        <w:t xml:space="preserve">   Abraham    </w:t>
      </w:r>
      <w:r>
        <w:t xml:space="preserve">   Rabbi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Introduction to Judaism</dc:title>
  <dcterms:created xsi:type="dcterms:W3CDTF">2021-10-11T01:07:16Z</dcterms:created>
  <dcterms:modified xsi:type="dcterms:W3CDTF">2021-10-11T01:07:16Z</dcterms:modified>
</cp:coreProperties>
</file>