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Invisible Thread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DINNER    </w:t>
      </w:r>
      <w:r>
        <w:t xml:space="preserve">   EGGS    </w:t>
      </w:r>
      <w:r>
        <w:t xml:space="preserve">   BREAKFAST    </w:t>
      </w:r>
      <w:r>
        <w:t xml:space="preserve">   BARTENDER    </w:t>
      </w:r>
      <w:r>
        <w:t xml:space="preserve">   BURGUNDY    </w:t>
      </w:r>
      <w:r>
        <w:t xml:space="preserve">   SYMPHONY    </w:t>
      </w:r>
      <w:r>
        <w:t xml:space="preserve">   DESTINY    </w:t>
      </w:r>
      <w:r>
        <w:t xml:space="preserve">   CHANGE    </w:t>
      </w:r>
      <w:r>
        <w:t xml:space="preserve">   BIGMAC    </w:t>
      </w:r>
      <w:r>
        <w:t xml:space="preserve">   GLOVE    </w:t>
      </w:r>
      <w:r>
        <w:t xml:space="preserve">   DRUGS    </w:t>
      </w:r>
      <w:r>
        <w:t xml:space="preserve">   WELFARE    </w:t>
      </w:r>
      <w:r>
        <w:t xml:space="preserve">   TERRITORY    </w:t>
      </w:r>
      <w:r>
        <w:t xml:space="preserve">   DARCELLA    </w:t>
      </w:r>
      <w:r>
        <w:t xml:space="preserve">   BROADWAY    </w:t>
      </w:r>
      <w:r>
        <w:t xml:space="preserve">   MCDONALDS    </w:t>
      </w:r>
      <w:r>
        <w:t xml:space="preserve">   BASEBALL    </w:t>
      </w:r>
      <w:r>
        <w:t xml:space="preserve">   MAURICE    </w:t>
      </w:r>
      <w:r>
        <w:t xml:space="preserve">   INVISIBLE    </w:t>
      </w:r>
      <w:r>
        <w:t xml:space="preserve">   THREAD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Invisible Thread</dc:title>
  <dcterms:created xsi:type="dcterms:W3CDTF">2021-10-11T01:06:52Z</dcterms:created>
  <dcterms:modified xsi:type="dcterms:W3CDTF">2021-10-11T01:06:52Z</dcterms:modified>
</cp:coreProperties>
</file>