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 Overview Of 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Systematic sample    </w:t>
      </w:r>
      <w:r>
        <w:t xml:space="preserve">   Cluster sample    </w:t>
      </w:r>
      <w:r>
        <w:t xml:space="preserve">   Biased sample    </w:t>
      </w:r>
      <w:r>
        <w:t xml:space="preserve">   census    </w:t>
      </w:r>
      <w:r>
        <w:t xml:space="preserve">   Ordinal level    </w:t>
      </w:r>
      <w:r>
        <w:t xml:space="preserve">   Cofounding variable    </w:t>
      </w:r>
      <w:r>
        <w:t xml:space="preserve">   Ratio level    </w:t>
      </w:r>
      <w:r>
        <w:t xml:space="preserve">   Interval level    </w:t>
      </w:r>
      <w:r>
        <w:t xml:space="preserve">   Quantitative Data    </w:t>
      </w:r>
      <w:r>
        <w:t xml:space="preserve">   Qualitative Data    </w:t>
      </w:r>
      <w:r>
        <w:t xml:space="preserve">   Randomization    </w:t>
      </w:r>
      <w:r>
        <w:t xml:space="preserve">   Replication    </w:t>
      </w:r>
      <w:r>
        <w:t xml:space="preserve">   Inferential Statistics    </w:t>
      </w:r>
      <w:r>
        <w:t xml:space="preserve">   Descriptive Statistics    </w:t>
      </w:r>
      <w:r>
        <w:t xml:space="preserve">   Parameter    </w:t>
      </w:r>
      <w:r>
        <w:t xml:space="preserve">   Sample    </w:t>
      </w:r>
      <w:r>
        <w:t xml:space="preserve">   Population    </w:t>
      </w:r>
      <w:r>
        <w:t xml:space="preserve">   Data    </w:t>
      </w:r>
      <w:r>
        <w:t xml:space="preserve">   Statistics    </w:t>
      </w:r>
      <w:r>
        <w:t xml:space="preserve">   Blinding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Overview Of Statistics</dc:title>
  <dcterms:created xsi:type="dcterms:W3CDTF">2021-10-11T01:07:11Z</dcterms:created>
  <dcterms:modified xsi:type="dcterms:W3CDTF">2021-10-11T01:07:11Z</dcterms:modified>
</cp:coreProperties>
</file>