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Scoil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Scoil le daltaí idir trí bliana déag d'aois agus ocht mbliana déag d'aois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Níl aon rud níos fearr ná an scoil. Is _________ liom í.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Tá ____________ cáirdiúil sa scoil. Bíonn gach duine an-chabhrach.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Múineann sí rang. Tugann sí obair bhaile.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duine nua go dti an scoil mé. Bhí mé sa bhunscoil. Tá mé sa ______ _________ anois.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Coláiste agus ______________ Choilm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ionam, ionat, ann, ____, ionainn, ionaibh, iontu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Déanann tú sa  bhaile é i ndiadh scoil.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Tá sé/sí ag freastal ar scoil. Déanann sé/sí obair bhaile.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 maith, ar fheabhas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Scoil</dc:title>
  <dcterms:created xsi:type="dcterms:W3CDTF">2021-10-11T01:07:09Z</dcterms:created>
  <dcterms:modified xsi:type="dcterms:W3CDTF">2021-10-11T01:07:09Z</dcterms:modified>
</cp:coreProperties>
</file>