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Underwater Legend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Things happening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an underwater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the people who begin or build an organisation or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was this underwater city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carry a message across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Plato was a Greek..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way this legend was passed down was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team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ship crashes and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Gods destroyed this city as they were becoming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Underwater Legend</dc:title>
  <dcterms:created xsi:type="dcterms:W3CDTF">2022-01-21T03:34:50Z</dcterms:created>
  <dcterms:modified xsi:type="dcterms:W3CDTF">2022-01-21T03:34:50Z</dcterms:modified>
</cp:coreProperties>
</file>