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abundance of Katherine's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Colin working on throughout almost the entire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vehicle Colin drives?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Lindsey's moms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Colin's hometown?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Katherine's Colin has been dumped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Colin and Hassan's tour guide?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Colin's greatest talent?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Colin's bestfriends obsession?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Colin and Hassan's final destination of their road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first person Colin, Hassan, and Lindsey interviewed?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Lindsey Lee Wells claim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first person they interviewed at the factory?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Colin's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do the boys refer to the Colin that they meet in Gutshot?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Colin's bestfriend?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Katherine's </dc:title>
  <dcterms:created xsi:type="dcterms:W3CDTF">2021-10-11T01:06:22Z</dcterms:created>
  <dcterms:modified xsi:type="dcterms:W3CDTF">2021-10-11T01:06:22Z</dcterms:modified>
</cp:coreProperties>
</file>