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An inspector calls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Inspector's full title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authors middle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disaster that happened in 1912, killing more than 1,500 passengers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historic event in which priestly came close to death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Mrs Birling's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technique that J.B Priestly heavily uses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deepest and longest economic downturn between the setting and writing of the 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Gerald's father's name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month in which An Inspector Calls was published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Sheila's fiancée's last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practice that Priestly supports and expresses in An Inspector calls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point of highest tension in a book or play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inspector calls</dc:title>
  <dcterms:created xsi:type="dcterms:W3CDTF">2021-10-11T01:06:29Z</dcterms:created>
  <dcterms:modified xsi:type="dcterms:W3CDTF">2021-10-11T01:06:29Z</dcterms:modified>
</cp:coreProperties>
</file>